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806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Владимира Валентиновича,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6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10001476557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086210001476557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8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Ионица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Владимира Валентиновича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7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0412365400665008062420189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6rplc-17">
    <w:name w:val="cat-Sum grp-1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8rplc-27">
    <w:name w:val="cat-SumInWords grp-18 rplc-27"/>
    <w:basedOn w:val="DefaultParagraphFont"/>
  </w:style>
  <w:style w:type="character" w:customStyle="1" w:styleId="cat-Sumgrp-17rplc-29">
    <w:name w:val="cat-Sum grp-17 rplc-29"/>
    <w:basedOn w:val="DefaultParagraphFont"/>
  </w:style>
  <w:style w:type="character" w:customStyle="1" w:styleId="cat-Dategrp-10rplc-32">
    <w:name w:val="cat-Date grp-10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2rplc-36">
    <w:name w:val="cat-PhoneNumber grp-22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3rplc-43">
    <w:name w:val="cat-Address grp-3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